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2-616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Варанкину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Николаю Владимировичу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-Экспресс к </w:t>
      </w:r>
      <w:r>
        <w:rPr>
          <w:rFonts w:ascii="Times New Roman" w:eastAsia="Times New Roman" w:hAnsi="Times New Roman" w:cs="Times New Roman"/>
          <w:sz w:val="26"/>
          <w:szCs w:val="26"/>
        </w:rPr>
        <w:t>Варанкину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Николаю Владимировичу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>говору займа,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Варанкина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Владимировича, </w:t>
      </w:r>
      <w:r>
        <w:rPr>
          <w:rStyle w:val="cat-PassportDatagrp-20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-Экспресс</w:t>
      </w:r>
      <w:r>
        <w:rPr>
          <w:rFonts w:ascii="Times New Roman" w:eastAsia="Times New Roman" w:hAnsi="Times New Roman" w:cs="Times New Roman"/>
          <w:sz w:val="26"/>
          <w:szCs w:val="26"/>
        </w:rPr>
        <w:t>, ОГРН 1237700573175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435959-901-21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15.07.2021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15.07.2021 года по 12.12.2021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21 160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eastAsia="Times New Roman" w:hAnsi="Times New Roman" w:cs="Times New Roman"/>
          <w:sz w:val="26"/>
          <w:szCs w:val="26"/>
        </w:rPr>
        <w:t>бля 00 копеек, в том числе 8 800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 копеек основной долг, 12 360 рублей 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рубля 80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21 994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(двадцать одну тысячу девятьсот девяносто 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27 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3883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10">
    <w:name w:val="cat-PassportData grp-2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F8C-CE9E-4281-B865-42E78BA2B33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